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 Word Scramble</w:t>
      </w:r>
    </w:p>
    <w:p>
      <w:pPr>
        <w:pStyle w:val="Questions"/>
      </w:pPr>
      <w:r>
        <w:t xml:space="preserve">1. FLSE EMTSEE </w:t>
      </w:r>
      <w:r>
        <w:rPr>
          <w:u w:val="single"/>
        </w:rPr>
        <w:t xml:space="preserve">__self esteem__________________________</w:t>
      </w:r>
    </w:p>
    <w:p>
      <w:pPr>
        <w:pStyle w:val="Questions"/>
      </w:pPr>
      <w:r>
        <w:t xml:space="preserve">2. CPSEERT </w:t>
      </w:r>
      <w:r>
        <w:rPr>
          <w:u w:val="single"/>
        </w:rPr>
        <w:t xml:space="preserve">__respect__________________________________</w:t>
      </w:r>
    </w:p>
    <w:p>
      <w:pPr>
        <w:pStyle w:val="Questions"/>
      </w:pPr>
      <w:r>
        <w:t xml:space="preserve">3. GITITRYNE </w:t>
      </w:r>
      <w:r>
        <w:rPr>
          <w:u w:val="single"/>
        </w:rPr>
        <w:t xml:space="preserve">__integrity______________________________</w:t>
      </w:r>
    </w:p>
    <w:p>
      <w:pPr>
        <w:pStyle w:val="Questions"/>
      </w:pPr>
      <w:r>
        <w:t xml:space="preserve">4. VEISSPA </w:t>
      </w:r>
      <w:r>
        <w:rPr>
          <w:u w:val="single"/>
        </w:rPr>
        <w:t xml:space="preserve">__passive__________________________________</w:t>
      </w:r>
    </w:p>
    <w:p>
      <w:pPr>
        <w:pStyle w:val="Questions"/>
      </w:pPr>
      <w:r>
        <w:t xml:space="preserve">5. GERAVIEGSS </w:t>
      </w:r>
      <w:r>
        <w:rPr>
          <w:u w:val="single"/>
        </w:rPr>
        <w:t xml:space="preserve">__aggressive____________________________</w:t>
      </w:r>
    </w:p>
    <w:p>
      <w:pPr>
        <w:pStyle w:val="Questions"/>
      </w:pPr>
      <w:r>
        <w:t xml:space="preserve">6. RSEEVTAIS </w:t>
      </w:r>
      <w:r>
        <w:rPr>
          <w:u w:val="single"/>
        </w:rPr>
        <w:t xml:space="preserve">__assertive______________________________</w:t>
      </w:r>
    </w:p>
    <w:p>
      <w:pPr>
        <w:pStyle w:val="Questions"/>
      </w:pPr>
      <w:r>
        <w:t xml:space="preserve">7. UEMCIAOMCTN </w:t>
      </w:r>
      <w:r>
        <w:rPr>
          <w:u w:val="single"/>
        </w:rPr>
        <w:t xml:space="preserve">__communicate__________________________</w:t>
      </w:r>
    </w:p>
    <w:p>
      <w:pPr>
        <w:pStyle w:val="Questions"/>
      </w:pPr>
      <w:r>
        <w:t xml:space="preserve">8. TAPHYME </w:t>
      </w:r>
      <w:r>
        <w:rPr>
          <w:u w:val="single"/>
        </w:rPr>
        <w:t xml:space="preserve">__empathy__________________________________</w:t>
      </w:r>
    </w:p>
    <w:p>
      <w:pPr>
        <w:pStyle w:val="Questions"/>
      </w:pPr>
      <w:r>
        <w:t xml:space="preserve">9. SGNPIKEA LSKILS </w:t>
      </w:r>
      <w:r>
        <w:rPr>
          <w:u w:val="single"/>
        </w:rPr>
        <w:t xml:space="preserve">__speaking skills__________________</w:t>
      </w:r>
    </w:p>
    <w:p>
      <w:pPr>
        <w:pStyle w:val="Questions"/>
      </w:pPr>
      <w:r>
        <w:t xml:space="preserve">10. STGELINNI </w:t>
      </w:r>
      <w:r>
        <w:rPr>
          <w:u w:val="single"/>
        </w:rPr>
        <w:t xml:space="preserve">__listening______________________________</w:t>
      </w:r>
    </w:p>
    <w:p>
      <w:pPr>
        <w:pStyle w:val="Questions"/>
      </w:pPr>
      <w:r>
        <w:t xml:space="preserve">11. BODY ENAGUGLA </w:t>
      </w:r>
      <w:r>
        <w:rPr>
          <w:u w:val="single"/>
        </w:rPr>
        <w:t xml:space="preserve">__body language______________________</w:t>
      </w:r>
    </w:p>
    <w:p>
      <w:pPr>
        <w:pStyle w:val="Questions"/>
      </w:pPr>
      <w:r>
        <w:t xml:space="preserve">12. ANLETM HEHLTA </w:t>
      </w:r>
      <w:r>
        <w:rPr>
          <w:u w:val="single"/>
        </w:rPr>
        <w:t xml:space="preserve">__mental health______________________</w:t>
      </w:r>
    </w:p>
    <w:p>
      <w:pPr>
        <w:pStyle w:val="Questions"/>
      </w:pPr>
      <w:r>
        <w:t xml:space="preserve">13. OOINETM </w:t>
      </w:r>
      <w:r>
        <w:rPr>
          <w:u w:val="single"/>
        </w:rPr>
        <w:t xml:space="preserve">__emotion__________________________________</w:t>
      </w:r>
    </w:p>
    <w:p>
      <w:pPr>
        <w:pStyle w:val="Questions"/>
      </w:pPr>
      <w:r>
        <w:t xml:space="preserve">14. CRYHHIEAR FO EDSNE </w:t>
      </w:r>
      <w:r>
        <w:rPr>
          <w:u w:val="single"/>
        </w:rPr>
        <w:t xml:space="preserve">__hierarchy of needs____________</w:t>
      </w:r>
    </w:p>
    <w:p>
      <w:pPr>
        <w:pStyle w:val="Questions"/>
      </w:pPr>
      <w:r>
        <w:t xml:space="preserve">15. SDEEFEN IMNCMSAEH </w:t>
      </w:r>
      <w:r>
        <w:rPr>
          <w:u w:val="single"/>
        </w:rPr>
        <w:t xml:space="preserve">__defense mechanism______________</w:t>
      </w:r>
    </w:p>
    <w:p>
      <w:pPr>
        <w:pStyle w:val="Questions"/>
      </w:pPr>
      <w:r>
        <w:t xml:space="preserve">16. TMLEAN DRISDOSRE </w:t>
      </w:r>
      <w:r>
        <w:rPr>
          <w:u w:val="single"/>
        </w:rPr>
        <w:t xml:space="preserve">__mental disorders________________</w:t>
      </w:r>
    </w:p>
    <w:p>
      <w:pPr>
        <w:pStyle w:val="Questions"/>
      </w:pPr>
      <w:r>
        <w:t xml:space="preserve">17. EINSSDRPEO </w:t>
      </w:r>
      <w:r>
        <w:rPr>
          <w:u w:val="single"/>
        </w:rPr>
        <w:t xml:space="preserve">__depression____________________________</w:t>
      </w:r>
    </w:p>
    <w:p>
      <w:pPr>
        <w:pStyle w:val="Questions"/>
      </w:pPr>
      <w:r>
        <w:t xml:space="preserve">18. ORPGU HYPRAET </w:t>
      </w:r>
      <w:r>
        <w:rPr>
          <w:u w:val="single"/>
        </w:rPr>
        <w:t xml:space="preserve">__group therapy______________________</w:t>
      </w:r>
    </w:p>
    <w:p>
      <w:pPr>
        <w:pStyle w:val="Questions"/>
      </w:pPr>
      <w:r>
        <w:t xml:space="preserve">19. OSPARYEHCYTPH </w:t>
      </w:r>
      <w:r>
        <w:rPr>
          <w:u w:val="single"/>
        </w:rPr>
        <w:t xml:space="preserve">__psychotherapy______________________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Word Scramble</dc:title>
  <dcterms:created xsi:type="dcterms:W3CDTF">2021-10-11T12:14:23Z</dcterms:created>
  <dcterms:modified xsi:type="dcterms:W3CDTF">2021-10-11T12:14:23Z</dcterms:modified>
</cp:coreProperties>
</file>