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Mental Health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TAMI    </w:t>
      </w:r>
      <w:r>
        <w:t xml:space="preserve">   SUPPORT    </w:t>
      </w:r>
      <w:r>
        <w:t xml:space="preserve">   STOP    </w:t>
      </w:r>
      <w:r>
        <w:t xml:space="preserve">   STIGMA    </w:t>
      </w:r>
      <w:r>
        <w:t xml:space="preserve">   STEREOTYPES    </w:t>
      </w:r>
      <w:r>
        <w:t xml:space="preserve">   SELF ESTEEM    </w:t>
      </w:r>
      <w:r>
        <w:t xml:space="preserve">   RESOURCES    </w:t>
      </w:r>
      <w:r>
        <w:t xml:space="preserve">   POTENTIAL    </w:t>
      </w:r>
      <w:r>
        <w:t xml:space="preserve">   PHYSICAL    </w:t>
      </w:r>
      <w:r>
        <w:t xml:space="preserve">   PERSONALITY    </w:t>
      </w:r>
      <w:r>
        <w:t xml:space="preserve">   MODELING    </w:t>
      </w:r>
      <w:r>
        <w:t xml:space="preserve">   MENTAL ILLNESS    </w:t>
      </w:r>
      <w:r>
        <w:t xml:space="preserve">   MENTAL HEALTH    </w:t>
      </w:r>
      <w:r>
        <w:t xml:space="preserve">   INCLUDE    </w:t>
      </w:r>
      <w:r>
        <w:t xml:space="preserve">   HORMONES    </w:t>
      </w:r>
      <w:r>
        <w:t xml:space="preserve">   EXPERIENCE    </w:t>
      </w:r>
      <w:r>
        <w:t xml:space="preserve">   EMOTIONS    </w:t>
      </w:r>
      <w:r>
        <w:t xml:space="preserve">   EMOTIONAL HEALTH    </w:t>
      </w:r>
      <w:r>
        <w:t xml:space="preserve">   EDUCATE    </w:t>
      </w:r>
      <w:r>
        <w:t xml:space="preserve">   DEVELOPMENTAL    </w:t>
      </w:r>
      <w:r>
        <w:t xml:space="preserve">   DRPRESSED    </w:t>
      </w:r>
      <w:r>
        <w:t xml:space="preserve">   CRITICISM    </w:t>
      </w:r>
      <w:r>
        <w:t xml:space="preserve">   CONFIDENCE    </w:t>
      </w:r>
      <w:r>
        <w:t xml:space="preserve">   COMMUNITY    </w:t>
      </w:r>
      <w:r>
        <w:t xml:space="preserve">   CHALLENGES    </w:t>
      </w:r>
      <w:r>
        <w:t xml:space="preserve">   BELONGING    </w:t>
      </w:r>
      <w:r>
        <w:t xml:space="preserve">   AWARENESS    </w:t>
      </w:r>
      <w:r>
        <w:t xml:space="preserve">   ATTITUDES    </w:t>
      </w:r>
      <w:r>
        <w:t xml:space="preserve">   ASSESTS    </w:t>
      </w:r>
      <w:r>
        <w:t xml:space="preserve">   AFFIRMATIONS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Word Search</dc:title>
  <dcterms:created xsi:type="dcterms:W3CDTF">2021-10-11T12:13:29Z</dcterms:created>
  <dcterms:modified xsi:type="dcterms:W3CDTF">2021-10-11T12:13:29Z</dcterms:modified>
</cp:coreProperties>
</file>