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Mental Health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evaluate    </w:t>
      </w:r>
      <w:r>
        <w:t xml:space="preserve">   strategy    </w:t>
      </w:r>
      <w:r>
        <w:t xml:space="preserve">   meditation    </w:t>
      </w:r>
      <w:r>
        <w:t xml:space="preserve">   Cope    </w:t>
      </w:r>
      <w:r>
        <w:t xml:space="preserve">   Ethical    </w:t>
      </w:r>
      <w:r>
        <w:t xml:space="preserve">   Stressors    </w:t>
      </w:r>
      <w:r>
        <w:t xml:space="preserve">   Advocacy    </w:t>
      </w:r>
      <w:r>
        <w:t xml:space="preserve">   Emotions    </w:t>
      </w:r>
      <w:r>
        <w:t xml:space="preserve">   Goals    </w:t>
      </w:r>
      <w:r>
        <w:t xml:space="preserve">   Decisions    </w:t>
      </w:r>
      <w:r>
        <w:t xml:space="preserve">   Assertive    </w:t>
      </w:r>
      <w:r>
        <w:t xml:space="preserve">   Communication    </w:t>
      </w:r>
      <w:r>
        <w:t xml:space="preserve">   Reliable    </w:t>
      </w:r>
      <w:r>
        <w:t xml:space="preserve">   Valid    </w:t>
      </w:r>
      <w:r>
        <w:t xml:space="preserve">   Factors    </w:t>
      </w:r>
      <w:r>
        <w:t xml:space="preserve">   Influences    </w:t>
      </w:r>
      <w:r>
        <w:t xml:space="preserve">   External    </w:t>
      </w:r>
      <w:r>
        <w:t xml:space="preserve">   Internal    </w:t>
      </w:r>
      <w:r>
        <w:t xml:space="preserve">   Family    </w:t>
      </w:r>
      <w:r>
        <w:t xml:space="preserve">   Peers    </w:t>
      </w:r>
      <w:r>
        <w:t xml:space="preserve">   Media    </w:t>
      </w:r>
      <w:r>
        <w:t xml:space="preserve">   Beliefs    </w:t>
      </w:r>
      <w:r>
        <w:t xml:space="preserve">   Values    </w:t>
      </w:r>
      <w:r>
        <w:t xml:space="preserve">   Attitudes    </w:t>
      </w:r>
      <w:r>
        <w:t xml:space="preserve">   Culture    </w:t>
      </w:r>
      <w:r>
        <w:t xml:space="preserve">   Spiritual    </w:t>
      </w:r>
      <w:r>
        <w:t xml:space="preserve">   Intellectual    </w:t>
      </w:r>
      <w:r>
        <w:t xml:space="preserve">   Emotional    </w:t>
      </w:r>
      <w:r>
        <w:t xml:space="preserve">   Social    </w:t>
      </w:r>
      <w:r>
        <w:t xml:space="preserve">   Physical    </w:t>
      </w:r>
      <w:r>
        <w:t xml:space="preserve">   Mental    </w:t>
      </w:r>
      <w:r>
        <w:t xml:space="preserve">   Distress    </w:t>
      </w:r>
      <w:r>
        <w:t xml:space="preserve">   Eustress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Word Search</dc:title>
  <dcterms:created xsi:type="dcterms:W3CDTF">2021-10-11T12:13:34Z</dcterms:created>
  <dcterms:modified xsi:type="dcterms:W3CDTF">2021-10-11T12:13:34Z</dcterms:modified>
</cp:coreProperties>
</file>