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Mental Health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ADHD    </w:t>
      </w:r>
      <w:r>
        <w:t xml:space="preserve">   anxiety    </w:t>
      </w:r>
      <w:r>
        <w:t xml:space="preserve">   autism spectrum disorder    </w:t>
      </w:r>
      <w:r>
        <w:t xml:space="preserve">   bipolar    </w:t>
      </w:r>
      <w:r>
        <w:t xml:space="preserve">   body dysmorphia    </w:t>
      </w:r>
      <w:r>
        <w:t xml:space="preserve">   CBT    </w:t>
      </w:r>
      <w:r>
        <w:t xml:space="preserve">   depression    </w:t>
      </w:r>
      <w:r>
        <w:t xml:space="preserve">   dissociation    </w:t>
      </w:r>
      <w:r>
        <w:t xml:space="preserve">   DSM    </w:t>
      </w:r>
      <w:r>
        <w:t xml:space="preserve">   eating disorder    </w:t>
      </w:r>
      <w:r>
        <w:t xml:space="preserve">   gender dysphoria    </w:t>
      </w:r>
      <w:r>
        <w:t xml:space="preserve">   holistic medicine    </w:t>
      </w:r>
      <w:r>
        <w:t xml:space="preserve">   mindfulness    </w:t>
      </w:r>
      <w:r>
        <w:t xml:space="preserve">   OCD    </w:t>
      </w:r>
      <w:r>
        <w:t xml:space="preserve">   panic attack    </w:t>
      </w:r>
      <w:r>
        <w:t xml:space="preserve">   psychiatrist    </w:t>
      </w:r>
      <w:r>
        <w:t xml:space="preserve">   psychologist    </w:t>
      </w:r>
      <w:r>
        <w:t xml:space="preserve">   psychotherapy    </w:t>
      </w:r>
      <w:r>
        <w:t xml:space="preserve">   PTSD    </w:t>
      </w:r>
      <w:r>
        <w:t xml:space="preserve">   SAD    </w:t>
      </w:r>
      <w:r>
        <w:t xml:space="preserve">   SSRI    </w:t>
      </w:r>
      <w:r>
        <w:t xml:space="preserve">   therapist    </w:t>
      </w:r>
      <w:r>
        <w:t xml:space="preserve">   trauma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Word Search</dc:title>
  <dcterms:created xsi:type="dcterms:W3CDTF">2021-10-11T12:13:46Z</dcterms:created>
  <dcterms:modified xsi:type="dcterms:W3CDTF">2021-10-11T12:13:46Z</dcterms:modified>
</cp:coreProperties>
</file>