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Mental Health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poor concentration    </w:t>
      </w:r>
      <w:r>
        <w:t xml:space="preserve">   nightmares    </w:t>
      </w:r>
      <w:r>
        <w:t xml:space="preserve">   aggressive    </w:t>
      </w:r>
      <w:r>
        <w:t xml:space="preserve">   angry outbursts    </w:t>
      </w:r>
      <w:r>
        <w:t xml:space="preserve">   restless    </w:t>
      </w:r>
      <w:r>
        <w:t xml:space="preserve">   crying    </w:t>
      </w:r>
      <w:r>
        <w:t xml:space="preserve">   withdrawal    </w:t>
      </w:r>
      <w:r>
        <w:t xml:space="preserve">   thoughts of death    </w:t>
      </w:r>
      <w:r>
        <w:t xml:space="preserve">   sleep changes    </w:t>
      </w:r>
      <w:r>
        <w:t xml:space="preserve">   racing thoughts    </w:t>
      </w:r>
      <w:r>
        <w:t xml:space="preserve">   hopeless    </w:t>
      </w:r>
      <w:r>
        <w:t xml:space="preserve">   irritable    </w:t>
      </w:r>
      <w:r>
        <w:t xml:space="preserve">   unexplained fear    </w:t>
      </w:r>
      <w:r>
        <w:t xml:space="preserve">   talking rapidly    </w:t>
      </w:r>
      <w:r>
        <w:t xml:space="preserve">   sad    </w:t>
      </w:r>
      <w:r>
        <w:t xml:space="preserve">   mood swings    </w:t>
      </w:r>
      <w:r>
        <w:t xml:space="preserve">   fatigue    </w:t>
      </w:r>
      <w:r>
        <w:t xml:space="preserve">   delusions    </w:t>
      </w:r>
      <w:r>
        <w:t xml:space="preserve">   anxious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Wordsearch</dc:title>
  <dcterms:created xsi:type="dcterms:W3CDTF">2021-10-11T12:13:15Z</dcterms:created>
  <dcterms:modified xsi:type="dcterms:W3CDTF">2021-10-11T12:13:15Z</dcterms:modified>
</cp:coreProperties>
</file>