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Illness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false perceptions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extremely high moods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problems with concentration, memory, and abtract reasoning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docor who diagnosis with mental illness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confused thinking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immobile, not moving for long periods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lack of energy, motivation, pleasure, and expressiveness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bipolar and major depression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helps patients recognize that learning more about mental illness can help them achieve their personal goals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extremely low moods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Illness</dc:title>
  <dcterms:created xsi:type="dcterms:W3CDTF">2021-10-11T12:13:20Z</dcterms:created>
  <dcterms:modified xsi:type="dcterms:W3CDTF">2021-10-11T12:13:20Z</dcterms:modified>
</cp:coreProperties>
</file>