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Illnesses</w:t>
      </w:r>
    </w:p>
    <w:p>
      <w:pPr>
        <w:pStyle w:val="Questions"/>
      </w:pPr>
      <w:r>
        <w:t xml:space="preserve">1. ROEEDIBLRN IATOSRNYLPE 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2. RINAXAOE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SP'SRGRAEE YMODRSEN 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4. ETGNIA DDOIERRS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OSIDREPSEN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IVEISCADTOIS INTYIEDT 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7. OSHBPAI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PNIAC RDEDROSI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HADD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OLRBIAP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EESBVSIOS VCESUPMIOL RIREDDSO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12. XTYNAEI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STOAPIMRCTTU-A TSRSSE 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14. AUTSIM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PIANRCOSHIZEH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OSSHSIPYC </w:t>
      </w:r>
      <w:r>
        <w:rPr>
          <w:u w:val="single"/>
        </w:rPr>
        <w:t xml:space="preserve">_________________________________________</w:t>
      </w:r>
    </w:p>
    <w:p>
      <w:pPr>
        <w:pStyle w:val="WordBankLarge"/>
      </w:pPr>
      <w:r>
        <w:t xml:space="preserve">   Borderline personality     </w:t>
      </w:r>
      <w:r>
        <w:t xml:space="preserve">   Anorexia    </w:t>
      </w:r>
      <w:r>
        <w:t xml:space="preserve">   Asperger's Syndrome     </w:t>
      </w:r>
      <w:r>
        <w:t xml:space="preserve">   Eating disorder    </w:t>
      </w:r>
      <w:r>
        <w:t xml:space="preserve">   Depression    </w:t>
      </w:r>
      <w:r>
        <w:t xml:space="preserve">   Dissociative identity     </w:t>
      </w:r>
      <w:r>
        <w:t xml:space="preserve">   phobias    </w:t>
      </w:r>
      <w:r>
        <w:t xml:space="preserve">   Panic disorder    </w:t>
      </w:r>
      <w:r>
        <w:t xml:space="preserve">   Adhd    </w:t>
      </w:r>
      <w:r>
        <w:t xml:space="preserve">   Bipolar    </w:t>
      </w:r>
      <w:r>
        <w:t xml:space="preserve">   Obsessive Compulsive Disorder    </w:t>
      </w:r>
      <w:r>
        <w:t xml:space="preserve">   Anxiety    </w:t>
      </w:r>
      <w:r>
        <w:t xml:space="preserve">   Post-traumatic stress     </w:t>
      </w:r>
      <w:r>
        <w:t xml:space="preserve">   autism    </w:t>
      </w:r>
      <w:r>
        <w:t xml:space="preserve">   schizophrenia    </w:t>
      </w:r>
      <w:r>
        <w:t xml:space="preserve">   psychosis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Illnesses</dc:title>
  <dcterms:created xsi:type="dcterms:W3CDTF">2021-10-11T12:14:38Z</dcterms:created>
  <dcterms:modified xsi:type="dcterms:W3CDTF">2021-10-11T12:14:38Z</dcterms:modified>
</cp:coreProperties>
</file>