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Well Being Word Scramble</w:t>
      </w:r>
    </w:p>
    <w:p>
      <w:pPr>
        <w:pStyle w:val="Questions"/>
      </w:pPr>
      <w:r>
        <w:t xml:space="preserve">1. PLSEE INGHYEE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MASN ETBS RENIDF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MANLET HEHLAT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KAS ROF EPHL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ESLF RCEA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HYSLOPYGCO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TASY TDADRYHE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IRXESCEE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ISDFERN AND AMYIFL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FDEULSISNNM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Well Being Word Scramble</dc:title>
  <dcterms:created xsi:type="dcterms:W3CDTF">2021-10-11T12:15:25Z</dcterms:created>
  <dcterms:modified xsi:type="dcterms:W3CDTF">2021-10-11T12:15:25Z</dcterms:modified>
</cp:coreProperties>
</file>