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Mental and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Intentional taking of one's own 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Feeling of being sad, unhappy, or discouraged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illenss that is incurable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Negative stress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Response of the body to the demands of daily living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Positive stress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Being able to bounce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Feeling of dread, similar to fear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Choosing not to engage in any risk behaviors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feelings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source or cause of stress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Quality of life that includes physical, mental, and emotional, family and social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Discomfort and sadness caused by loss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and Emotional Health</dc:title>
  <dcterms:created xsi:type="dcterms:W3CDTF">2021-10-11T12:12:39Z</dcterms:created>
  <dcterms:modified xsi:type="dcterms:W3CDTF">2021-10-11T12:12:39Z</dcterms:modified>
</cp:coreProperties>
</file>