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Mental and Emotional Health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treatment for OCD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anxiety disorder in which people have unwanted and repeated thoughts, feelings, ideas, sensations (obsessions), or behaviors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feeling of worry, nervousness, or unease, typically about an imminent event or something with an uncertain outcome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 of disgrace associated with a particular circumstance, quality, or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of mental or emotional strain or tension resulting from adverse or very demanding circumstances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common mental illness defined by feelings of uneasiness, worry and fear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example of a symptom of OCD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 or quality of being sad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intentional act of attempting to kill one's 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feelings of severe despondency and dejection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 of OCD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disorder that develops in some people who have experienced a shocking, scary, or dangerous event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and Emotional Health Crossword Puzzle</dc:title>
  <dcterms:created xsi:type="dcterms:W3CDTF">2022-08-13T14:05:10Z</dcterms:created>
  <dcterms:modified xsi:type="dcterms:W3CDTF">2022-08-13T14:05:10Z</dcterms:modified>
</cp:coreProperties>
</file>