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Mental and Emotional Health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Reaction that triggers a bodily or physical response to a stimulus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mark of disgrace associated with a particular circumstance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nervous disorder with excessive uneasiness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Lack of interest, enthusiasm, or concern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Confidence in one's own worth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ability to do something successfully or efficiently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external stimulus or event that causes stress to a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expression of deep sorrow for someone who has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state of being isolated from a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Psychological stress that is beneficial for the experiencer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friendly and generous reception of strangers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realization of one's talents and potentialities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mental and moral qualities distinctive to an individual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act or process of closing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Advice that is useful and intended to help or improve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ability to understand and share the feelings of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Deep sorrow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Feelings of severe despondency and dejection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capacity to recover quickly from difficulties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quality of being honest and having strong moral principles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ability to become aware of something by senses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person looked to by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Extreme anxiety, sorrow, or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Feelings of pity for someone else's misfortune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and Emotional Health Terminology</dc:title>
  <dcterms:created xsi:type="dcterms:W3CDTF">2021-10-11T12:12:20Z</dcterms:created>
  <dcterms:modified xsi:type="dcterms:W3CDTF">2021-10-11T12:12:20Z</dcterms:modified>
</cp:coreProperties>
</file>