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Mental and Emotional Health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mental and moral qualities of a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capacity to recover quickly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understand and share the feelings of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extreme anxiety, sorrow, or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being judged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being honest and having strong moral principles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sadness over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lack of intrest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normal mental stress that is beneficial for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ability to do something successfully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mark of disgrace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how you view something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 to look up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realization of ones potential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serving a useful purpose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physical pain from a mental 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feeling sad or upset constantly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yo view yourself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being aggressive toward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Stress and nervousness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bring a situation to an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deep sorrow for someone that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feelings of pity and sorrow for someone else's misfortune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something that causes stress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and Emotional Health Terminology</dc:title>
  <dcterms:created xsi:type="dcterms:W3CDTF">2021-10-11T12:12:22Z</dcterms:created>
  <dcterms:modified xsi:type="dcterms:W3CDTF">2021-10-11T12:12:22Z</dcterms:modified>
</cp:coreProperties>
</file>