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Bipolar patients are at high risk for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Highest risk factor for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Criteria used for diagnosis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causes risk for suicide in bipolar to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"low" in bipolar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Term for "high" in bipolar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are more likely to experience rapid cycling?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Median age of onset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agent used in treating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High energy level but less severe than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Primary treatment of bipolar disorder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Disorder that causes mood shifts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Plenty of this will decrease stress and stabilize mood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</dc:title>
  <dcterms:created xsi:type="dcterms:W3CDTF">2021-10-11T12:13:06Z</dcterms:created>
  <dcterms:modified xsi:type="dcterms:W3CDTF">2021-10-11T12:13:06Z</dcterms:modified>
</cp:coreProperties>
</file>