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Mentoring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people like listening as a way of learning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best ways in which we learn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kind of Listening is the most important skill for Mentors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General Data Protection Regulations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Health and Safety at Work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Passionate and creative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Determined ambitious motivated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Brain the size of a Planet!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Government's guidelines for keeping people safe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need to observe this for ourselves as well as mentees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need to ask these in the right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learning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we have to do to really 'hear' what people are saying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Our own OG wise and protective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</dc:title>
  <dcterms:created xsi:type="dcterms:W3CDTF">2021-10-11T12:15:29Z</dcterms:created>
  <dcterms:modified xsi:type="dcterms:W3CDTF">2021-10-11T12:15:29Z</dcterms:modified>
</cp:coreProperties>
</file>