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Menu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Southern christian leadership confrence in a sorter version look like?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 violent; free  of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act banned discrimination against any American b/c of that person's race, color, or religion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born in Alabama. organizing and participating in sit-ins and freedom rides. the chair of SNCC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Essential to the success of the civil rights movement. preached a nonviolent civil disobedience against unfair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 act  or practice  of segregating; a setting  apart  or separation  of people  or things  from  others  or from  the  main  body  or group: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 rights  to full  legal,  social,  and  economic  equality  extended  to blacks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Atlanta mayor. responsible for integration for Atlanta puplic schools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protest not using violence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commission pushed for schools to desegregate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helped  white supremacists control GA's politics b/c only whites could vote. All African americans were cut out of the political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MLK led 250,00 people on a civil rights march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acting  with  or characterized  by uncontrolled,  strong,  rough  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Student Nonviolent Coordinating Committee look like in a shorter version?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Known for the Three governor's controversy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Crossword</dc:title>
  <dcterms:created xsi:type="dcterms:W3CDTF">2021-10-11T12:15:02Z</dcterms:created>
  <dcterms:modified xsi:type="dcterms:W3CDTF">2021-10-11T12:15:02Z</dcterms:modified>
</cp:coreProperties>
</file>