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Merchant Of Venice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"but above your ___ you did not rise"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Shylock's closest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"If you prick us, do we not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Antonio and Shylock signed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where Portia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Shakespearean word for dog 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Shylock's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chest that the Prince of Morocco opens.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Shylock was not alowed to take Antonio's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Venice and Belmont are cities in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Antonio?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men who came to see Portia were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Prince of ___ chose the silver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man who is always drunk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was a rumour that Antonio's ships sank in the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Bassanio and Gratiano gave away their___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Jessica to Shylock?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Portia's handmaiden.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Antonio's intolerance towards Jews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chest contained Portia's portrait?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setting of Act 4, Scene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wealthy heiress.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Antonio never lent money with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Nerissa dressed up as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religion was Bassanio?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Antonio's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amount of flesh Shylock was owed,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Of Venice</dc:title>
  <dcterms:created xsi:type="dcterms:W3CDTF">2021-10-11T12:13:50Z</dcterms:created>
  <dcterms:modified xsi:type="dcterms:W3CDTF">2021-10-11T12:13:50Z</dcterms:modified>
</cp:coreProperties>
</file>