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Merchant's Mystery Muddle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Ice-cream    </w:t>
      </w:r>
      <w:r>
        <w:t xml:space="preserve">   Milkshake    </w:t>
      </w:r>
      <w:r>
        <w:t xml:space="preserve">   Tomato    </w:t>
      </w:r>
      <w:r>
        <w:t xml:space="preserve">   Lettuce    </w:t>
      </w:r>
      <w:r>
        <w:t xml:space="preserve">   Mayonnaise    </w:t>
      </w:r>
      <w:r>
        <w:t xml:space="preserve">   Cheeseburger    </w:t>
      </w:r>
      <w:r>
        <w:t xml:space="preserve">   Barbeque Sauce    </w:t>
      </w:r>
      <w:r>
        <w:t xml:space="preserve">   Ketchup    </w:t>
      </w:r>
      <w:r>
        <w:t xml:space="preserve">   Fries    </w:t>
      </w:r>
      <w:r>
        <w:t xml:space="preserve">   Hamburger    </w:t>
      </w:r>
      <w:r>
        <w:t xml:space="preserve">   Chicken Nugget    </w:t>
      </w:r>
      <w:r>
        <w:t xml:space="preserve">   Chicken 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Merchant's Mystery Muddle</dc:title>
  <dcterms:created xsi:type="dcterms:W3CDTF">2021-10-11T12:15:29Z</dcterms:created>
  <dcterms:modified xsi:type="dcterms:W3CDTF">2021-10-11T12:15:29Z</dcterms:modified>
</cp:coreProperties>
</file>