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Merry Christmas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twenty twenty two    </w:t>
      </w:r>
      <w:r>
        <w:t xml:space="preserve">   nineteenth    </w:t>
      </w:r>
      <w:r>
        <w:t xml:space="preserve">   february    </w:t>
      </w:r>
      <w:r>
        <w:t xml:space="preserve">   uber    </w:t>
      </w:r>
      <w:r>
        <w:t xml:space="preserve">   stay    </w:t>
      </w:r>
      <w:r>
        <w:t xml:space="preserve">   merry christmas    </w:t>
      </w:r>
      <w:r>
        <w:t xml:space="preserve">   sleep    </w:t>
      </w:r>
      <w:r>
        <w:t xml:space="preserve">   sing    </w:t>
      </w:r>
      <w:r>
        <w:t xml:space="preserve">   jeans    </w:t>
      </w:r>
      <w:r>
        <w:t xml:space="preserve">   boots    </w:t>
      </w:r>
      <w:r>
        <w:t xml:space="preserve">   beer    </w:t>
      </w:r>
      <w:r>
        <w:t xml:space="preserve">   distillery    </w:t>
      </w:r>
      <w:r>
        <w:t xml:space="preserve">   winery    </w:t>
      </w:r>
      <w:r>
        <w:t xml:space="preserve">   tickets for two    </w:t>
      </w:r>
      <w:r>
        <w:t xml:space="preserve">   fredonia    </w:t>
      </w:r>
      <w:r>
        <w:t xml:space="preserve">   downtown    </w:t>
      </w:r>
      <w:r>
        <w:t xml:space="preserve">   historic    </w:t>
      </w:r>
      <w:r>
        <w:t xml:space="preserve">   cojo    </w:t>
      </w:r>
      <w:r>
        <w:t xml:space="preserve">   texas    </w:t>
      </w:r>
      <w:r>
        <w:t xml:space="preserve">   nacogdoches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2021</dc:title>
  <dcterms:created xsi:type="dcterms:W3CDTF">2021-12-28T03:42:48Z</dcterms:created>
  <dcterms:modified xsi:type="dcterms:W3CDTF">2021-12-28T03:42:48Z</dcterms:modified>
</cp:coreProperties>
</file>