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Bells    </w:t>
      </w:r>
      <w:r>
        <w:t xml:space="preserve">   Mrs Claus    </w:t>
      </w:r>
      <w:r>
        <w:t xml:space="preserve">   marshmallows    </w:t>
      </w:r>
      <w:r>
        <w:t xml:space="preserve">   Hot chocolate    </w:t>
      </w:r>
      <w:r>
        <w:t xml:space="preserve">   candy canes    </w:t>
      </w:r>
      <w:r>
        <w:t xml:space="preserve">   polar bears    </w:t>
      </w:r>
      <w:r>
        <w:t xml:space="preserve">   Penguin    </w:t>
      </w:r>
      <w:r>
        <w:t xml:space="preserve">   Snow    </w:t>
      </w:r>
      <w:r>
        <w:t xml:space="preserve">   Sleigh    </w:t>
      </w:r>
      <w:r>
        <w:t xml:space="preserve">   elf    </w:t>
      </w:r>
      <w:r>
        <w:t xml:space="preserve">   crackers    </w:t>
      </w:r>
      <w:r>
        <w:t xml:space="preserve">   wrapping paper    </w:t>
      </w:r>
      <w:r>
        <w:t xml:space="preserve">   bows    </w:t>
      </w:r>
      <w:r>
        <w:t xml:space="preserve">   turkey    </w:t>
      </w:r>
      <w:r>
        <w:t xml:space="preserve">   presents    </w:t>
      </w:r>
      <w:r>
        <w:t xml:space="preserve">   christmas tree    </w:t>
      </w:r>
      <w:r>
        <w:t xml:space="preserve">   cookies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</dc:title>
  <dcterms:created xsi:type="dcterms:W3CDTF">2021-10-19T03:30:28Z</dcterms:created>
  <dcterms:modified xsi:type="dcterms:W3CDTF">2021-10-19T03:30:28Z</dcterms:modified>
</cp:coreProperties>
</file>