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Merry Christmas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Candy Cane    </w:t>
      </w:r>
      <w:r>
        <w:t xml:space="preserve">   Cayson    </w:t>
      </w:r>
      <w:r>
        <w:t xml:space="preserve">   Christmas tree    </w:t>
      </w:r>
      <w:r>
        <w:t xml:space="preserve">   Cookies    </w:t>
      </w:r>
      <w:r>
        <w:t xml:space="preserve">   Elf    </w:t>
      </w:r>
      <w:r>
        <w:t xml:space="preserve">   Gingerbread    </w:t>
      </w:r>
      <w:r>
        <w:t xml:space="preserve">   Grinch    </w:t>
      </w:r>
      <w:r>
        <w:t xml:space="preserve">   Jingle    </w:t>
      </w:r>
      <w:r>
        <w:t xml:space="preserve">   Kasen    </w:t>
      </w:r>
      <w:r>
        <w:t xml:space="preserve">   Lights    </w:t>
      </w:r>
      <w:r>
        <w:t xml:space="preserve">   Mistletoe    </w:t>
      </w:r>
      <w:r>
        <w:t xml:space="preserve">   North Pole    </w:t>
      </w:r>
      <w:r>
        <w:t xml:space="preserve">   Ornaments    </w:t>
      </w:r>
      <w:r>
        <w:t xml:space="preserve">   Presents    </w:t>
      </w:r>
      <w:r>
        <w:t xml:space="preserve">   Reindeer    </w:t>
      </w:r>
      <w:r>
        <w:t xml:space="preserve">   Rudolph    </w:t>
      </w:r>
      <w:r>
        <w:t xml:space="preserve">   Santa    </w:t>
      </w:r>
      <w:r>
        <w:t xml:space="preserve">   Sean    </w:t>
      </w:r>
      <w:r>
        <w:t xml:space="preserve">   Sleigh    </w:t>
      </w:r>
      <w:r>
        <w:t xml:space="preserve">   Snowman    </w:t>
      </w:r>
      <w:r>
        <w:t xml:space="preserve">   Stockings    </w:t>
      </w:r>
      <w:r>
        <w:t xml:space="preserve">   Toys    </w:t>
      </w:r>
      <w:r>
        <w:t xml:space="preserve">   Zachary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Merry Christmas</dc:title>
  <dcterms:created xsi:type="dcterms:W3CDTF">2021-12-08T03:35:11Z</dcterms:created>
  <dcterms:modified xsi:type="dcterms:W3CDTF">2021-12-08T03:35:11Z</dcterms:modified>
</cp:coreProperties>
</file>