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Merry Christmas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hang at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Nose on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was left home alone?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we’re having Christmas vacation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Town where Martins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Aunt’s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Santa’s transportation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Our favorite Dec. holiday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Snow activity on hill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stole Christmas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helps Santa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Crowthers and Faheys’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Green thing we decorate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Warm drink in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are we thankful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Jolly old man in red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Activity on 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Our favorite 3 yr. 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State where the Martins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Decoration on Christmas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Grandma Crowther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does snowman wear on head?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Arms on snowman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animals guide Santa’s sleigh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Who has a red nose?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Auntie’s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Our favorite 5 yr. old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Merry Christmas</dc:title>
  <dcterms:created xsi:type="dcterms:W3CDTF">2021-12-19T03:39:12Z</dcterms:created>
  <dcterms:modified xsi:type="dcterms:W3CDTF">2021-12-19T03:39:12Z</dcterms:modified>
</cp:coreProperties>
</file>