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Merry 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believe    </w:t>
      </w:r>
      <w:r>
        <w:t xml:space="preserve">   blitzen    </w:t>
      </w:r>
      <w:r>
        <w:t xml:space="preserve">   candycane    </w:t>
      </w:r>
      <w:r>
        <w:t xml:space="preserve">   celebrate    </w:t>
      </w:r>
      <w:r>
        <w:t xml:space="preserve">   ebenezer    </w:t>
      </w:r>
      <w:r>
        <w:t xml:space="preserve">   elves    </w:t>
      </w:r>
      <w:r>
        <w:t xml:space="preserve">   festive    </w:t>
      </w:r>
      <w:r>
        <w:t xml:space="preserve">   garland    </w:t>
      </w:r>
      <w:r>
        <w:t xml:space="preserve">   gingerbread    </w:t>
      </w:r>
      <w:r>
        <w:t xml:space="preserve">   holiday    </w:t>
      </w:r>
      <w:r>
        <w:t xml:space="preserve">   mistletoe    </w:t>
      </w:r>
      <w:r>
        <w:t xml:space="preserve">   ornament    </w:t>
      </w:r>
      <w:r>
        <w:t xml:space="preserve">   peppermint    </w:t>
      </w:r>
      <w:r>
        <w:t xml:space="preserve">   poinsettia    </w:t>
      </w:r>
      <w:r>
        <w:t xml:space="preserve">   presents    </w:t>
      </w:r>
      <w:r>
        <w:t xml:space="preserve">   santa    </w:t>
      </w:r>
      <w:r>
        <w:t xml:space="preserve">   share    </w:t>
      </w:r>
      <w:r>
        <w:t xml:space="preserve">   sleigh    </w:t>
      </w:r>
      <w:r>
        <w:t xml:space="preserve">   snowman    </w:t>
      </w:r>
      <w:r>
        <w:t xml:space="preserve">   stockings    </w:t>
      </w:r>
      <w:r>
        <w:t xml:space="preserve">   toys    </w:t>
      </w:r>
      <w:r>
        <w:t xml:space="preserve">   tradition    </w:t>
      </w:r>
      <w:r>
        <w:t xml:space="preserve">   tree    </w:t>
      </w:r>
      <w:r>
        <w:t xml:space="preserve">   winter    </w:t>
      </w:r>
      <w:r>
        <w:t xml:space="preserve">   yuletide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Merry Christmas</dc:title>
  <dcterms:created xsi:type="dcterms:W3CDTF">2022-01-01T03:30:16Z</dcterms:created>
  <dcterms:modified xsi:type="dcterms:W3CDTF">2022-01-01T03:30:16Z</dcterms:modified>
</cp:coreProperties>
</file>