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Merry Christmas Kuya ^_^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Cheerful    </w:t>
      </w:r>
      <w:r>
        <w:t xml:space="preserve">   Creative    </w:t>
      </w:r>
      <w:r>
        <w:t xml:space="preserve">   Listener    </w:t>
      </w:r>
      <w:r>
        <w:t xml:space="preserve">   Encouraging    </w:t>
      </w:r>
      <w:r>
        <w:t xml:space="preserve">   Friendly    </w:t>
      </w:r>
      <w:r>
        <w:t xml:space="preserve">   Intelligent    </w:t>
      </w:r>
      <w:r>
        <w:t xml:space="preserve">   Wise    </w:t>
      </w:r>
      <w:r>
        <w:t xml:space="preserve">   Patient    </w:t>
      </w:r>
      <w:r>
        <w:t xml:space="preserve">   Perseverant    </w:t>
      </w:r>
      <w:r>
        <w:t xml:space="preserve">   Fashionable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 Kuya ^_^</dc:title>
  <dcterms:created xsi:type="dcterms:W3CDTF">2021-10-11T12:14:51Z</dcterms:created>
  <dcterms:modified xsi:type="dcterms:W3CDTF">2021-10-11T12:14:51Z</dcterms:modified>
</cp:coreProperties>
</file>