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 YaYa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Furry Porch Companion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Favorite Son in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Orange &amp; White - How Doers Get More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 year old love of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Unexpected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8 year old love of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Heart of the Home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or fix in position ready for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Lower surface of a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Blue &amp; White - Never Stop Improving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something given during Christmas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YaYa</dc:title>
  <dcterms:created xsi:type="dcterms:W3CDTF">2021-12-27T03:37:39Z</dcterms:created>
  <dcterms:modified xsi:type="dcterms:W3CDTF">2021-12-27T03:37:39Z</dcterms:modified>
</cp:coreProperties>
</file>