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Merry 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fun    </w:t>
      </w:r>
      <w:r>
        <w:t xml:space="preserve">   best friend    </w:t>
      </w:r>
      <w:r>
        <w:t xml:space="preserve">   honey bunch    </w:t>
      </w:r>
      <w:r>
        <w:t xml:space="preserve">   xoxoxoxoxoxoxoxoxoxoxox    </w:t>
      </w:r>
      <w:r>
        <w:t xml:space="preserve">   kisses    </w:t>
      </w:r>
      <w:r>
        <w:t xml:space="preserve">   hugs    </w:t>
      </w:r>
      <w:r>
        <w:t xml:space="preserve">   sweetie    </w:t>
      </w:r>
      <w:r>
        <w:t xml:space="preserve">   as you wish    </w:t>
      </w:r>
      <w:r>
        <w:t xml:space="preserve">   happy    </w:t>
      </w:r>
      <w:r>
        <w:t xml:space="preserve">   tender    </w:t>
      </w:r>
      <w:r>
        <w:t xml:space="preserve">   snugglebunny    </w:t>
      </w:r>
      <w:r>
        <w:t xml:space="preserve">   twenty first    </w:t>
      </w:r>
      <w:r>
        <w:t xml:space="preserve">   june    </w:t>
      </w:r>
      <w:r>
        <w:t xml:space="preserve">   true love    </w:t>
      </w:r>
      <w:r>
        <w:t xml:space="preserve">   blessed     </w:t>
      </w:r>
      <w:r>
        <w:t xml:space="preserve">   presents    </w:t>
      </w:r>
      <w:r>
        <w:t xml:space="preserve">   capo    </w:t>
      </w:r>
      <w:r>
        <w:t xml:space="preserve">   guitar    </w:t>
      </w:r>
      <w:r>
        <w:t xml:space="preserve">   savannah    </w:t>
      </w:r>
      <w:r>
        <w:t xml:space="preserve">   michael    </w:t>
      </w:r>
      <w:r>
        <w:t xml:space="preserve">   loves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Merry Christmas</dc:title>
  <dcterms:created xsi:type="dcterms:W3CDTF">2021-10-11T12:14:15Z</dcterms:created>
  <dcterms:modified xsi:type="dcterms:W3CDTF">2021-10-11T12:14:15Z</dcterms:modified>
</cp:coreProperties>
</file>