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Merry - The Rule of Thoughts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Pg. 63 Human, Hacker, First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Pg. 54 Hardest game to get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Pg. 317 What they did to the VNS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Pg. 46 Appearance,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Pg. 249 Turn you brain dead, suck the essence out of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Pg. 105 Workers for the VirtNet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Pg. 98 Nothingness, Blackness, Empty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Pg. 37 Tangent, Hacker, Smart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Pg. 271 Blows circuits meant for Kaines HQ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Pg. 159 Brings up the NetScreen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pg. 269 Makes the VirtNet feel 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Pg. 72 Entrance to VR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Pg. 119 First generation NetScreens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Pg. 102 Real world, Non artificial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Pg. 113 Favorite snack/food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Pg. 100 Turns tangents into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Pg. 47 Virtual Reality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Pg. 159 Used to communicate with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Pg. 95 Hackers Manipulate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Pg. 273 When your body get stretched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Merry - The Rule of Thoughts</dc:title>
  <dcterms:created xsi:type="dcterms:W3CDTF">2021-10-11T12:15:22Z</dcterms:created>
  <dcterms:modified xsi:type="dcterms:W3CDTF">2021-10-11T12:15:22Z</dcterms:modified>
</cp:coreProperties>
</file>