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Mes Camarades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Aathmika    </w:t>
      </w:r>
      <w:r>
        <w:t xml:space="preserve">   Abril    </w:t>
      </w:r>
      <w:r>
        <w:t xml:space="preserve">   Aiden    </w:t>
      </w:r>
      <w:r>
        <w:t xml:space="preserve">   Baran    </w:t>
      </w:r>
      <w:r>
        <w:t xml:space="preserve">   Charlotte    </w:t>
      </w:r>
      <w:r>
        <w:t xml:space="preserve">   Daniel    </w:t>
      </w:r>
      <w:r>
        <w:t xml:space="preserve">   Darren    </w:t>
      </w:r>
      <w:r>
        <w:t xml:space="preserve">   Diana    </w:t>
      </w:r>
      <w:r>
        <w:t xml:space="preserve">   Emilia    </w:t>
      </w:r>
      <w:r>
        <w:t xml:space="preserve">   Ethan    </w:t>
      </w:r>
      <w:r>
        <w:t xml:space="preserve">   Evelyn    </w:t>
      </w:r>
      <w:r>
        <w:t xml:space="preserve">   Frederick    </w:t>
      </w:r>
      <w:r>
        <w:t xml:space="preserve">   Janella    </w:t>
      </w:r>
      <w:r>
        <w:t xml:space="preserve">   Jayden    </w:t>
      </w:r>
      <w:r>
        <w:t xml:space="preserve">   Justin    </w:t>
      </w:r>
      <w:r>
        <w:t xml:space="preserve">   Kaelyn    </w:t>
      </w:r>
      <w:r>
        <w:t xml:space="preserve">   Kayla    </w:t>
      </w:r>
      <w:r>
        <w:t xml:space="preserve">   Leithe    </w:t>
      </w:r>
      <w:r>
        <w:t xml:space="preserve">   Lisem    </w:t>
      </w:r>
      <w:r>
        <w:t xml:space="preserve">   Riccardi    </w:t>
      </w:r>
      <w:r>
        <w:t xml:space="preserve">   Savannah    </w:t>
      </w:r>
      <w:r>
        <w:t xml:space="preserve">   Sofia    </w:t>
      </w:r>
      <w:r>
        <w:t xml:space="preserve">   Trysten    </w:t>
      </w:r>
      <w:r>
        <w:t xml:space="preserve">   Yashar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 Camarades</dc:title>
  <dcterms:created xsi:type="dcterms:W3CDTF">2021-10-11T12:17:03Z</dcterms:created>
  <dcterms:modified xsi:type="dcterms:W3CDTF">2021-10-11T12:17:03Z</dcterms:modified>
</cp:coreProperties>
</file>