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Meso America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</w:tbl>
    <w:p>
      <w:pPr>
        <w:pStyle w:val="WordBankLarge"/>
      </w:pPr>
      <w:r>
        <w:t xml:space="preserve">   Nahuatl    </w:t>
      </w:r>
      <w:r>
        <w:t xml:space="preserve">   sacrifice    </w:t>
      </w:r>
      <w:r>
        <w:t xml:space="preserve">   Spain    </w:t>
      </w:r>
      <w:r>
        <w:t xml:space="preserve">   Mexico    </w:t>
      </w:r>
      <w:r>
        <w:t xml:space="preserve">   Chile    </w:t>
      </w:r>
      <w:r>
        <w:t xml:space="preserve">   Conquistador    </w:t>
      </w:r>
      <w:r>
        <w:t xml:space="preserve">   Andes    </w:t>
      </w:r>
      <w:r>
        <w:t xml:space="preserve">   convert    </w:t>
      </w:r>
      <w:r>
        <w:t xml:space="preserve">   pachacuti    </w:t>
      </w:r>
      <w:r>
        <w:t xml:space="preserve">   Quecha    </w:t>
      </w:r>
      <w:r>
        <w:t xml:space="preserve">   infighting    </w:t>
      </w:r>
      <w:r>
        <w:t xml:space="preserve">   religon    </w:t>
      </w:r>
      <w:r>
        <w:t xml:space="preserve">   conquistadors    </w:t>
      </w:r>
      <w:r>
        <w:t xml:space="preserve">   Atahualpa    </w:t>
      </w:r>
      <w:r>
        <w:t xml:space="preserve">   Inca    </w:t>
      </w:r>
      <w:r>
        <w:t xml:space="preserve">   Aztec    </w:t>
      </w:r>
      <w:r>
        <w:t xml:space="preserve">   pizarro    </w:t>
      </w:r>
      <w:r>
        <w:t xml:space="preserve">   Christianity    </w:t>
      </w:r>
      <w:r>
        <w:t xml:space="preserve">   Priest    </w:t>
      </w:r>
      <w:r>
        <w:t xml:space="preserve">   Maya    </w:t>
      </w:r>
      <w:r>
        <w:t xml:space="preserve">   Maize    </w:t>
      </w:r>
      <w:r>
        <w:t xml:space="preserve">   Tenochtitlan    </w:t>
      </w:r>
      <w:r>
        <w:t xml:space="preserve">   Pyramid    </w:t>
      </w:r>
      <w:r>
        <w:t xml:space="preserve">   Honduras    </w:t>
      </w:r>
      <w:r>
        <w:t xml:space="preserve">   Yucatan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Meso America</dc:title>
  <dcterms:created xsi:type="dcterms:W3CDTF">2021-10-11T12:16:29Z</dcterms:created>
  <dcterms:modified xsi:type="dcterms:W3CDTF">2021-10-11T12:16:29Z</dcterms:modified>
</cp:coreProperties>
</file>