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Mesoamerica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tikal    </w:t>
      </w:r>
      <w:r>
        <w:t xml:space="preserve">   la venta    </w:t>
      </w:r>
      <w:r>
        <w:t xml:space="preserve">   mesoamerica    </w:t>
      </w:r>
      <w:r>
        <w:t xml:space="preserve">   anthropologist    </w:t>
      </w:r>
      <w:r>
        <w:t xml:space="preserve">   causeway    </w:t>
      </w:r>
      <w:r>
        <w:t xml:space="preserve">   appease    </w:t>
      </w:r>
      <w:r>
        <w:t xml:space="preserve">   chinampa    </w:t>
      </w:r>
      <w:r>
        <w:t xml:space="preserve">   conquistador    </w:t>
      </w:r>
      <w:r>
        <w:t xml:space="preserve">   obsidian    </w:t>
      </w:r>
      <w:r>
        <w:t xml:space="preserve">   dike    </w:t>
      </w:r>
      <w:r>
        <w:t xml:space="preserve">   cenote    </w:t>
      </w:r>
      <w:r>
        <w:t xml:space="preserve">   codex    </w:t>
      </w:r>
      <w:r>
        <w:t xml:space="preserve">   basalt    </w:t>
      </w:r>
      <w:r>
        <w:t xml:space="preserve">   maize    </w:t>
      </w:r>
      <w:r>
        <w:t xml:space="preserve">   stucco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Mesoamerica</dc:title>
  <dcterms:created xsi:type="dcterms:W3CDTF">2021-10-11T12:15:48Z</dcterms:created>
  <dcterms:modified xsi:type="dcterms:W3CDTF">2021-10-11T12:15:48Z</dcterms:modified>
</cp:coreProperties>
</file>