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Mesoamerica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Established extensive farming society in the Southwest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Lived in villages that consisted of longhouses surrounded by wooden fences for protection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Capital of Aztec civlization, present day Mexico City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Leader of Aztecs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Groups of related families in the Iroquois tribe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Human sacrifice, polytheists, massive stone structures without mortar, over 24,800 miles of road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Major city of Incas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Known for the jaguar god, pyramids, hieroglyphics and astronomical calendar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Known for multiple gods, human sacrifice, worship of Huitzilopochtli, written and civil calendars, anwrd itten language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Built large elaborate mounds used as tombs or for ceremonies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Tribe who depended on the buffalo for survival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Was civilized prior to the arrival of the Spanish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Known for solar and ritual calendars, hieroglyphics and human sacrifice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Abandoned city of Incas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Helped to create an alliance of five groups called the Iroquois League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Aztec god, according to Aztec folklore believed would return reincarnated and Aztecs thought Spanish were his followers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Aztec god of war and of the sun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150-200 feet in length covered in bark housing about a dozen families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Warlike people, brought metal-working to Mesoamerica, first peopel in region to work in gold, silver and copper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Way to record expenses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Known for use of images of animals so large can only be seen from the air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Known for human sacrifice, pyramids, ritual, solar and long count calendars and hieroglyphics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Said to be the precursor to the Incas, centered on warfare and human sacrifice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Constructed from buffalo skins stretched over poles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Known for gods with human and feline traits, no calendar or written language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Swampy artificial islands for farming crisscrossed by canals of the Aztecs</w:t>
            </w:r>
          </w:p>
        </w:tc>
      </w:tr>
    </w:tbl>
    <w:p>
      <w:pPr>
        <w:pStyle w:val="WordBankLarge"/>
      </w:pPr>
      <w:r>
        <w:t xml:space="preserve">   Hopewell    </w:t>
      </w:r>
      <w:r>
        <w:t xml:space="preserve">   Iroquois    </w:t>
      </w:r>
      <w:r>
        <w:t xml:space="preserve">   Longhouse    </w:t>
      </w:r>
      <w:r>
        <w:t xml:space="preserve">   Clans    </w:t>
      </w:r>
      <w:r>
        <w:t xml:space="preserve">   Haiwathe    </w:t>
      </w:r>
      <w:r>
        <w:t xml:space="preserve">   Plains Tribe    </w:t>
      </w:r>
      <w:r>
        <w:t xml:space="preserve">   Tepees    </w:t>
      </w:r>
      <w:r>
        <w:t xml:space="preserve">   Anasazi    </w:t>
      </w:r>
      <w:r>
        <w:t xml:space="preserve">   Mesoamerica    </w:t>
      </w:r>
      <w:r>
        <w:t xml:space="preserve">   Olmec    </w:t>
      </w:r>
      <w:r>
        <w:t xml:space="preserve">   Zapotec    </w:t>
      </w:r>
      <w:r>
        <w:t xml:space="preserve">   Chavin    </w:t>
      </w:r>
      <w:r>
        <w:t xml:space="preserve">   Maya    </w:t>
      </w:r>
      <w:r>
        <w:t xml:space="preserve">   Toltec    </w:t>
      </w:r>
      <w:r>
        <w:t xml:space="preserve">   Aztec    </w:t>
      </w:r>
      <w:r>
        <w:t xml:space="preserve">   Tenochtitlan    </w:t>
      </w:r>
      <w:r>
        <w:t xml:space="preserve">   Montezuma    </w:t>
      </w:r>
      <w:r>
        <w:t xml:space="preserve">   Quetzalcoatl    </w:t>
      </w:r>
      <w:r>
        <w:t xml:space="preserve">   Huitzilopochtli    </w:t>
      </w:r>
      <w:r>
        <w:t xml:space="preserve">   Chinampas    </w:t>
      </w:r>
      <w:r>
        <w:t xml:space="preserve">   Nazca    </w:t>
      </w:r>
      <w:r>
        <w:t xml:space="preserve">   Moche    </w:t>
      </w:r>
      <w:r>
        <w:t xml:space="preserve">   Machu Picchu    </w:t>
      </w:r>
      <w:r>
        <w:t xml:space="preserve">   Quipu    </w:t>
      </w:r>
      <w:r>
        <w:t xml:space="preserve">   Cuzco    </w:t>
      </w:r>
      <w:r>
        <w:t xml:space="preserve">   Incas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Mesoamerica</dc:title>
  <dcterms:created xsi:type="dcterms:W3CDTF">2021-10-11T12:16:09Z</dcterms:created>
  <dcterms:modified xsi:type="dcterms:W3CDTF">2021-10-11T12:16:09Z</dcterms:modified>
</cp:coreProperties>
</file>