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Mesoamerica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people built a city called Tula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of dry land between Asia and 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people built their civilization in the rain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retreat for Incan kings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Mayan woman who helped Cortes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These people developed in the dry coastal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Mayan word for "flat region"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Italian sea captain that sailed across the Atlantic Ocean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Disloyalty to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first empire in South America was built by these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the Maya people built their civilization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Many poor nobles came from this part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These people built the an empire in 1200 B.C.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Aztec books were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Incan's leaders' name which means "Earthshaker"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planned city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pyramid built by the Mayan's for this person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biggest empire was centered around this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Incan robe with knotted cords of different lengths and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defeats the Inca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nineteen year old noble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region of land stretching from the valley of Mexico to Costa 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Aztec Emperor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 Aztecs called their new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Huge sheets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Toltec rulers had this over the trade in Obsidian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soldier explorers sent to America by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Political agreements between people or states to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Columbus first landed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the Maya got their water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Mesoamerica</dc:title>
  <dcterms:created xsi:type="dcterms:W3CDTF">2021-10-11T12:16:31Z</dcterms:created>
  <dcterms:modified xsi:type="dcterms:W3CDTF">2021-10-11T12:16:31Z</dcterms:modified>
</cp:coreProperties>
</file>