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Mesopotamia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artifact    </w:t>
      </w:r>
      <w:r>
        <w:t xml:space="preserve">   communal    </w:t>
      </w:r>
      <w:r>
        <w:t xml:space="preserve">   data    </w:t>
      </w:r>
      <w:r>
        <w:t xml:space="preserve">   derived    </w:t>
      </w:r>
      <w:r>
        <w:t xml:space="preserve">   echoes    </w:t>
      </w:r>
      <w:r>
        <w:t xml:space="preserve">   inscription    </w:t>
      </w:r>
      <w:r>
        <w:t xml:space="preserve">   lives    </w:t>
      </w:r>
      <w:r>
        <w:t xml:space="preserve">   media    </w:t>
      </w:r>
      <w:r>
        <w:t xml:space="preserve">   millennium    </w:t>
      </w:r>
      <w:r>
        <w:t xml:space="preserve">   photos    </w:t>
      </w:r>
      <w:r>
        <w:t xml:space="preserve">   pianos    </w:t>
      </w:r>
      <w:r>
        <w:t xml:space="preserve">   potatoes    </w:t>
      </w:r>
      <w:r>
        <w:t xml:space="preserve">   scarves    </w:t>
      </w:r>
      <w:r>
        <w:t xml:space="preserve">   shelves    </w:t>
      </w:r>
      <w:r>
        <w:t xml:space="preserve">   sofas    </w:t>
      </w:r>
      <w:r>
        <w:t xml:space="preserve">   solos    </w:t>
      </w:r>
      <w:r>
        <w:t xml:space="preserve">   stationery    </w:t>
      </w:r>
      <w:r>
        <w:t xml:space="preserve">   thieves    </w:t>
      </w:r>
      <w:r>
        <w:t xml:space="preserve">   tornadoes    </w:t>
      </w:r>
      <w:r>
        <w:t xml:space="preserve">   utilize    </w:t>
      </w:r>
      <w:r>
        <w:t xml:space="preserve">   volcanoes    </w:t>
      </w:r>
      <w:r>
        <w:t xml:space="preserve">   wolves    </w:t>
      </w:r>
      <w:r>
        <w:t xml:space="preserve">   yields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Mesopotamia</dc:title>
  <dcterms:created xsi:type="dcterms:W3CDTF">2021-11-03T03:50:52Z</dcterms:created>
  <dcterms:modified xsi:type="dcterms:W3CDTF">2021-11-03T03:50:52Z</dcterms:modified>
</cp:coreProperties>
</file>