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Mesopotamia, Chapter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prophet who served in the government of Babylon and Persia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were so involved with wickedness that they left no great accomplishments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prophet who warned Ninevah to repent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last king of Lydia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defeated the persians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clever Persian ruler who allows the Jews to return to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defeated the New Babylonian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their re-discovery by archaeologists is evidence of the truth of the Bible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minted the world's first coins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second king of Israel; a man after God's own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developed the first alphabet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built the Hanging Gardens of Babylon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gathered the laws of the First Babylonian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built an early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led the Israelites to victory at Jericho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great sea traders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led the Hebrews out of Egypt; received the Ten Commandments on Mt. Sinai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took the Northern Kingdom (Israel) into captivity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made the beautiful purple dye, murex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took the Southern Kingdom (Judah) into captivity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descendants of 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first king of Israel; lost throne because of disobedience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third king of Israel; built the Temple in Jerusalem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Mesopotamia, Chapter 3</dc:title>
  <dcterms:created xsi:type="dcterms:W3CDTF">2021-10-11T12:16:02Z</dcterms:created>
  <dcterms:modified xsi:type="dcterms:W3CDTF">2021-10-11T12:16:02Z</dcterms:modified>
</cp:coreProperties>
</file>