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Mesopotamia Civilization Characteristics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fertile region in southwestern Asia that includes region or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belief in many gods or goddesses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"mountain of god' or hill of heaven;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 governing city, often with surrounding lands and villages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river in southwestern Asia that flows through the southern part of the Fertile Cresent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of watering crops through use of canals, dams, channels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king of akkadians, conquered all of Mesopotamia in 2340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over  200 laws for people of Babylon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person who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king of Babylon;created code of Hammurabi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group of people who share a similar positions in society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many diffrent lands under 1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 period of time with out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Empire in north, near Tigris River had fertile valleys that attracted outside invaders so they had to build large armies to defend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chaldens king; chaldens controlled mesopotamia from 605-562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 societies;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city-state in southern part of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located in presentday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river in southwestern Asia that flows through the eastern part of the Fertille Crescent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system of writing using wedge shaped, ideas and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skilled crafts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city-state near Euphrates River, center of trade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 Civilization Characteristics</dc:title>
  <dcterms:created xsi:type="dcterms:W3CDTF">2021-10-11T12:16:01Z</dcterms:created>
  <dcterms:modified xsi:type="dcterms:W3CDTF">2021-10-11T12:16:01Z</dcterms:modified>
</cp:coreProperties>
</file>