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Mesopotamia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you have more than you need of something....you have this.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was one of the world's first civilizations. It was located in the region called Mesopotamia.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Capable of producing a lot of something. Rich soil is _______________. It can produce a lot of food.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a soceity that has these features in common: cities, organized government, public works, arts and architecture, religion, writing, specialized jobs, and social classes.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the process of getting water from one place to another. The people of Mesopotamia dug canals from the rivers to fields in order to water their crops.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a region of land in Asia. It is in the shape of a crescent and contains very rich soil.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a word for anything that has to do with farming.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one of two rivers that surrounds Mesopotamia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one of two rivers that surrounds Mesopotamia.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word itself means "land between the rivers." This region of land is a valley between the Tigris and Euphrates Rivers.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improve upon an idea is......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fine particles of soil carried by a river. When the river floods, it deposits this on land to make rich soil.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people of Mesopotamia are given credit for inventing this. It made it easier for farmers to break up the hard soil for planting.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Mesopotamia</dc:title>
  <dcterms:created xsi:type="dcterms:W3CDTF">2021-10-11T12:15:50Z</dcterms:created>
  <dcterms:modified xsi:type="dcterms:W3CDTF">2021-10-11T12:15:50Z</dcterms:modified>
</cp:coreProperties>
</file>