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Meta Maze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find of application in aero industries for manufacturing of aircraft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Of the four ferromagnetic elements on the periodic table, three are found side-by-side in the transition metals. I am the heaviest of these three.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can create energy that can be made use of destruction of energy.who am 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strong, hard magnetic silvery-gray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am the Period 4 element found in bones and also effective in desulfurization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It is the lightest of the solid alkali metals that floats on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am the Lanthanide used to make super strong magnets.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chemical element of atomic number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not martensite,but have BCT crystal structure,who am 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one of the most non reactive metal available in the earth crust. I am regarded to be the best non  corrosive metal even at high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appear in grayish white color with the greek name  wolfram who  am 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poisonous pale yellow gas of the halogen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element on the periodic table that's happy with just two electrons in my single valence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an alkaline earth metal that burns with a brilliant white flame.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metal abundant found in foods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have five valence electrons and three energy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am the heaviest metalloid in Period 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am the metal that is solid at room temperature but melts in your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make up about 20% of the air you breath.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am highest and most ductility of all metals.who I 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 Maze </dc:title>
  <dcterms:created xsi:type="dcterms:W3CDTF">2021-10-11T12:17:05Z</dcterms:created>
  <dcterms:modified xsi:type="dcterms:W3CDTF">2021-10-11T12:17:05Z</dcterms:modified>
</cp:coreProperties>
</file>