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Metafísica encreuada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Branca de la metafísica que es pregunta per l'ésser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Terme que fa referència a les característiques que una cosa té per si mateixa, i que fan que sigui el que és i no quelcom diferent.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 va anomenar Leibniz a les infinites substàncies elementals de les quals, segons l'autor, estava formada la realitat?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Segons Aristòtil, allò que és en si mateix.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Nom del filòsof presocràtic que proposa una filosofia de l'Ésser.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Filòsofs que afirmen que, en el fons, tot el que existeix és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Principi de la mecànica quàntica que estableix que és impossible conèixer al mateix temps i amb tota certesa la posició i velocitat d'una partícula.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Corrent filosòfic antimetafísic que afirma la fe en la ciència per progressar cap a un benestar social.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Amb la filosofia de quin autor va sintetitzar el cristianisme Tomàs d'Aquino ?tianisme amb la filosofia...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Autor panteista qui afirmava que la realitat estava formada per una única substància que s'identificava amb Déu o amb l'Univers sencer.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Obra en la que Kant va plantejar la possibilitat de la metafísica com a ciència. Crítica de la Raó...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Filòsof presocràtic que afirma que l'arkhé és una mena de llavors diminutes que formen tota la realitat.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Metafísica encreuada</dc:title>
  <dcterms:created xsi:type="dcterms:W3CDTF">2021-10-11T12:17:35Z</dcterms:created>
  <dcterms:modified xsi:type="dcterms:W3CDTF">2021-10-11T12:17:35Z</dcterms:modified>
</cp:coreProperties>
</file>