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VISE GRIP    </w:t>
      </w:r>
      <w:r>
        <w:t xml:space="preserve">   BUFFER    </w:t>
      </w:r>
      <w:r>
        <w:t xml:space="preserve">   PHILLIPS HEAD DRIVER    </w:t>
      </w:r>
      <w:r>
        <w:t xml:space="preserve">   HOLE PUNCH    </w:t>
      </w:r>
      <w:r>
        <w:t xml:space="preserve">   RIVET GUN    </w:t>
      </w:r>
      <w:r>
        <w:t xml:space="preserve">   DRILL    </w:t>
      </w:r>
      <w:r>
        <w:t xml:space="preserve">   TIN SNIPS    </w:t>
      </w:r>
      <w:r>
        <w:t xml:space="preserve">   MALLET    </w:t>
      </w:r>
      <w:r>
        <w:t xml:space="preserve">   MAGNA BEND    </w:t>
      </w:r>
      <w:r>
        <w:t xml:space="preserve">   HAMMER    </w:t>
      </w:r>
      <w:r>
        <w:t xml:space="preserve">   BALL PIN    </w:t>
      </w:r>
      <w:r>
        <w:t xml:space="preserve">   SAFETY GLASSES    </w:t>
      </w:r>
      <w:r>
        <w:t xml:space="preserve">   FILE    </w:t>
      </w:r>
      <w:r>
        <w:t xml:space="preserve">   HACKSAW    </w:t>
      </w:r>
      <w:r>
        <w:t xml:space="preserve">   SCRIBER    </w:t>
      </w:r>
      <w:r>
        <w:t xml:space="preserve">   DIVIDERS    </w:t>
      </w:r>
      <w:r>
        <w:t xml:space="preserve">   BENCH VISE    </w:t>
      </w:r>
      <w:r>
        <w:t xml:space="preserve">   STEEL RULE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Tools</dc:title>
  <dcterms:created xsi:type="dcterms:W3CDTF">2021-10-11T12:16:21Z</dcterms:created>
  <dcterms:modified xsi:type="dcterms:W3CDTF">2021-10-11T12:16:21Z</dcterms:modified>
</cp:coreProperties>
</file>