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Metal working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Required for use in the metals lab to protect your eyes.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clamp in the shape of the letter “C”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List of parts needed for a project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metal block on which a blacksmith shapes metal objects with a hammer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thin coating of metal laid on another metal.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method of joining objects together by making the same size hole in each piece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Type of square used in sheet metal layout?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Type of fold to create a smooth edge.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Create a round hole by means of rotating tool with two cutting edges.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Tool used to mark lines on sheet metal?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machine is used to bend sheet metal?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Removes metal from the corners of the blank size.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concentrated beam of light to generate enough heat to pierce and cut.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process of coating steel with zinc.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tool with a point for making an indentation in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Ball Peen Hammer A hammer with a flat end and rounded 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tool usually of hardened steel with cutting ridges for forming, shaping, or smoothing metal surfaces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Joining two pieces of material by applying heat, pressure, or both.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Scissor-like hand tool used to cut metal.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fastener used in sheet metal 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90 degree fold to attach another part 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two-jawed clamp used to hold tools or work in place.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a  measurement of thickness.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Saw for cutting band Iron.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working</dc:title>
  <dcterms:created xsi:type="dcterms:W3CDTF">2021-10-11T12:17:30Z</dcterms:created>
  <dcterms:modified xsi:type="dcterms:W3CDTF">2021-10-11T12:17:30Z</dcterms:modified>
</cp:coreProperties>
</file>