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Metals and Non - Metals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Orgainsised into groups based on whether they have similar properties or not (Bezuidenhout, Bosch, Engelbrecht, Marchant, Scott, and Volker, 2013:69).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feature of a material that can't be changed (Bezuidenhout, Bosch, Engelbrecht, Marchant, Scott, and Volker, 2013:69).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 metal is Shiny it is known as ______________ (Bezuidenhout, Bosch, Engelbrecht, Marchant, Scott, and Volker, 2013:70).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 be rolled out into thin wire (Bezuidenhout, Bosch, Engelbrecht, Marchant, Scott, and Volker, 2013:70).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an item is able to be bent out of shape permanently without breaking or cracking (Bezuidenhout, Bosch, Engelbrecht, Marchant, Scott, and Volker, 2013:70).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 leave something unprotected (Bezuidenhout, Bosch, Engelbrecht, Marchant, Scott, and Volker, 2013:70).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an item is able to withstand a high temperature or weight (Bezuidenhout, Bosch, Engelbrecht, Marchant, Scott, and Volker, 2013:70).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items cannot be made again or replaced (Bezuidenhout, Bosch, Engelbrecht, Marchant, Scott, and Volker, 2013:71).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Items that are hard and easily  broken (Bezuidenhout, Bosch, Engelbrecht, Marchant, Scott, and Volker, 2013:71).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items that are used to make something (Bezuidenhout, Bosch, Engelbrecht, Marchant, Scott, and Volker, 2013:69).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Metals and Non - Metals</dc:title>
  <dcterms:created xsi:type="dcterms:W3CDTF">2021-10-11T12:17:59Z</dcterms:created>
  <dcterms:modified xsi:type="dcterms:W3CDTF">2021-10-11T12:17:59Z</dcterms:modified>
</cp:coreProperties>
</file>