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Metals, non-metals and processing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aluminium    </w:t>
      </w:r>
      <w:r>
        <w:t xml:space="preserve">   brittle    </w:t>
      </w:r>
      <w:r>
        <w:t xml:space="preserve">   ceramics    </w:t>
      </w:r>
      <w:r>
        <w:t xml:space="preserve">   cheap    </w:t>
      </w:r>
      <w:r>
        <w:t xml:space="preserve">   colourful    </w:t>
      </w:r>
      <w:r>
        <w:t xml:space="preserve">   concrete    </w:t>
      </w:r>
      <w:r>
        <w:t xml:space="preserve">   conductor    </w:t>
      </w:r>
      <w:r>
        <w:t xml:space="preserve">   copper    </w:t>
      </w:r>
      <w:r>
        <w:t xml:space="preserve">   cotton    </w:t>
      </w:r>
      <w:r>
        <w:t xml:space="preserve">   ductile    </w:t>
      </w:r>
      <w:r>
        <w:t xml:space="preserve">   dull    </w:t>
      </w:r>
      <w:r>
        <w:t xml:space="preserve">   fibre    </w:t>
      </w:r>
      <w:r>
        <w:t xml:space="preserve">   flammable    </w:t>
      </w:r>
      <w:r>
        <w:t xml:space="preserve">   flexible    </w:t>
      </w:r>
      <w:r>
        <w:t xml:space="preserve">   glass    </w:t>
      </w:r>
      <w:r>
        <w:t xml:space="preserve">   gold    </w:t>
      </w:r>
      <w:r>
        <w:t xml:space="preserve">   iron    </w:t>
      </w:r>
      <w:r>
        <w:t xml:space="preserve">   kiln    </w:t>
      </w:r>
      <w:r>
        <w:t xml:space="preserve">   leather    </w:t>
      </w:r>
      <w:r>
        <w:t xml:space="preserve">   linen    </w:t>
      </w:r>
      <w:r>
        <w:t xml:space="preserve">   malleable    </w:t>
      </w:r>
      <w:r>
        <w:t xml:space="preserve">   material    </w:t>
      </w:r>
      <w:r>
        <w:t xml:space="preserve">   melt    </w:t>
      </w:r>
      <w:r>
        <w:t xml:space="preserve">   metal    </w:t>
      </w:r>
      <w:r>
        <w:t xml:space="preserve">   mixing    </w:t>
      </w:r>
      <w:r>
        <w:t xml:space="preserve">   moulded    </w:t>
      </w:r>
      <w:r>
        <w:t xml:space="preserve">   paint    </w:t>
      </w:r>
      <w:r>
        <w:t xml:space="preserve">   plaster of paris    </w:t>
      </w:r>
      <w:r>
        <w:t xml:space="preserve">   plastic    </w:t>
      </w:r>
      <w:r>
        <w:t xml:space="preserve">   plated    </w:t>
      </w:r>
      <w:r>
        <w:t xml:space="preserve">   properties    </w:t>
      </w:r>
      <w:r>
        <w:t xml:space="preserve">   rust    </w:t>
      </w:r>
      <w:r>
        <w:t xml:space="preserve">   sand    </w:t>
      </w:r>
      <w:r>
        <w:t xml:space="preserve">   setting    </w:t>
      </w:r>
      <w:r>
        <w:t xml:space="preserve">   shines    </w:t>
      </w:r>
      <w:r>
        <w:t xml:space="preserve">   silver    </w:t>
      </w:r>
      <w:r>
        <w:t xml:space="preserve">   texture    </w:t>
      </w:r>
      <w:r>
        <w:t xml:space="preserve">   transparant    </w:t>
      </w:r>
      <w:r>
        <w:t xml:space="preserve">   waterproof    </w:t>
      </w:r>
      <w:r>
        <w:t xml:space="preserve">   wood    </w:t>
      </w:r>
      <w:r>
        <w:t xml:space="preserve">   wool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Metals, non-metals and processing</dc:title>
  <dcterms:created xsi:type="dcterms:W3CDTF">2021-10-11T12:17:56Z</dcterms:created>
  <dcterms:modified xsi:type="dcterms:W3CDTF">2021-10-11T12:17:56Z</dcterms:modified>
</cp:coreProperties>
</file>