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Metalworker's tools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two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Metal punches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Drives objects (like nails)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Makes sure elements are tightly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Provides a smooth, hard surface for hammering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Smooths the detritus of welds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Polishes up finished items by spinning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Makes marks across a piece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Generates heat that melts metal parts, so that these parts can be joined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Cuts threads in a 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Takes measures more precisely than with a ruler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Cuts and Melds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Machine pressing tool for bending sheet and plate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Fastens and attachs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a clear, defined mark on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Smooths a finish or chamfer a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Cuts safely and effectively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compounds curves from flat sheets of metal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Cuts stock at a desired length</w:t>
            </w:r>
          </w:p>
        </w:tc>
      </w:tr>
    </w:tbl>
    <w:p>
      <w:pPr>
        <w:pStyle w:val="WordBankLarge"/>
      </w:pPr>
      <w:r>
        <w:t xml:space="preserve">   RAZOR KNIFE    </w:t>
      </w:r>
      <w:r>
        <w:t xml:space="preserve">   FLUX CORE WELDER    </w:t>
      </w:r>
      <w:r>
        <w:t xml:space="preserve">   ENGLISH WHEEL    </w:t>
      </w:r>
      <w:r>
        <w:t xml:space="preserve">   DIE GRINDER    </w:t>
      </w:r>
      <w:r>
        <w:t xml:space="preserve">   PRESS BRAKE     </w:t>
      </w:r>
      <w:r>
        <w:t xml:space="preserve">   CENTER PUNCH     </w:t>
      </w:r>
      <w:r>
        <w:t xml:space="preserve">   DRILL PRESS    </w:t>
      </w:r>
      <w:r>
        <w:t xml:space="preserve">   BANDSAW    </w:t>
      </w:r>
      <w:r>
        <w:t xml:space="preserve">   BUFFING WHEEL     </w:t>
      </w:r>
      <w:r>
        <w:t xml:space="preserve">   DIAL CLIPER    </w:t>
      </w:r>
      <w:r>
        <w:t xml:space="preserve">   MACHINIST S SQUARE    </w:t>
      </w:r>
      <w:r>
        <w:t xml:space="preserve">   THREAD CUTTING TAP     </w:t>
      </w:r>
      <w:r>
        <w:t xml:space="preserve">   SAW    </w:t>
      </w:r>
      <w:r>
        <w:t xml:space="preserve">   SANDPAPER    </w:t>
      </w:r>
      <w:r>
        <w:t xml:space="preserve">   SCREWDRIVER    </w:t>
      </w:r>
      <w:r>
        <w:t xml:space="preserve">   HAMMER    </w:t>
      </w:r>
      <w:r>
        <w:t xml:space="preserve">   ANVIL     </w:t>
      </w:r>
      <w:r>
        <w:t xml:space="preserve">   NAIL     </w:t>
      </w:r>
      <w:r>
        <w:t xml:space="preserve">   WELDING MACHINE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Metalworker's tools </dc:title>
  <dcterms:created xsi:type="dcterms:W3CDTF">2021-10-26T03:38:06Z</dcterms:created>
  <dcterms:modified xsi:type="dcterms:W3CDTF">2021-10-26T03:38:06Z</dcterms:modified>
</cp:coreProperties>
</file>