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Metamorphosis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artistic style during the early 1900s marked by expression of the artistic pychological perceptions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philosophy that emphasizes the uniqueness and isolation of the individual in a hostile or indifferent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everyday; commonplace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words to convey the opposite of their literal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Existing as an essential constituent or characteristics; intrinsic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stating something with less then completeness or truth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depriving human qualities such as individuality or compassion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20th century literary and artistic movement that attempts to express the working of the subconscious by fantastic imagery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hostile, unsympathetic or indifferent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humor that regards human suffering as absurd rather than pitiful or that considers human existence as pointless and ironic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or experience of being isolated from a group or an activity to which one should belong or in which one should be involved.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recurrent thematic element in a musical, artistic or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short novel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Metamorphosis Vocabulary Crossword</dc:title>
  <dcterms:created xsi:type="dcterms:W3CDTF">2021-10-11T12:16:30Z</dcterms:created>
  <dcterms:modified xsi:type="dcterms:W3CDTF">2021-10-11T12:16:30Z</dcterms:modified>
</cp:coreProperties>
</file>