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Metamorphosis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showing little or no emotion or animation not interested or concerned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design composed of one or more letters, typically the initials of a name, used as an identifying 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distressing to the feelings affecting the emotions or mental appeal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noxious animals that are hard to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chair for at least two people, has a back and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Rorschach ink _____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abrupt in manner or blunt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affected by coma or lacking alertness 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being sharp or harsh to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lure by flattery or artful talk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pale and deficient in color lacking vitality or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inactive, passive, or inert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annoy or harass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violent censure or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expressing sorrow or melancholy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meditate or muse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reprove gently but earnestly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grant or give as a favor to allow or permit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door stayed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Metamorphosis</dc:title>
  <dcterms:created xsi:type="dcterms:W3CDTF">2021-10-11T12:16:09Z</dcterms:created>
  <dcterms:modified xsi:type="dcterms:W3CDTF">2021-10-11T12:16:09Z</dcterms:modified>
</cp:coreProperties>
</file>