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Metastatic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lung cancer metastasize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does colon and stomach cancer metastasize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stratified new bone formation results in an "onion peel" appearance on radiographs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Destructive lesions with irregular margins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Second most common type of primary cancerous bone tumor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Spread to other sites in the body by metastasis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tumors occur in various parts of the body, arising from bone marrow or marrow plasma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Slow growing malignant tumor of the cartilage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Primary malignant neoplasms that spread to distant sites via blood and lymphatics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Common sites of metastatic lesions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Proliferative bony lesions of increased density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does prostate and breast cancer metastasize to?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Metastatic Diseases</dc:title>
  <dcterms:created xsi:type="dcterms:W3CDTF">2021-10-11T12:16:41Z</dcterms:created>
  <dcterms:modified xsi:type="dcterms:W3CDTF">2021-10-11T12:16:41Z</dcterms:modified>
</cp:coreProperties>
</file>