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Meteor's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place in Season 2.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Won Season 1.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Should not be eliminated this round.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Legend himself.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host of Meteor Madness.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Tied for most evil character of Algicosathlon (Meteor's)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Meteor's least favorite Algicosathlon II's character. (25th on his list)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eliminated contestants are sent.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Meteor's favorite character is ----- because of their...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Meteor's favorite Algicosathlon II's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Meteor's Crossword</dc:title>
  <dcterms:created xsi:type="dcterms:W3CDTF">2021-10-11T12:17:51Z</dcterms:created>
  <dcterms:modified xsi:type="dcterms:W3CDTF">2021-10-11T12:17:51Z</dcterms:modified>
</cp:coreProperties>
</file>