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Methods of Cooking Crossword.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cook (food, especially meat) by prolonged exposure to heat in an oven or over a fire.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cook (food) by dry heat without direct exposure to a flame, typically in an oven or on a hot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cook (food) in hot fat or oil, typically in a shallow pan.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Similar to searing, the ingredients are seared then cooked in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involves cooking liquid on top of a stove in a pot or pan.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a fast, dry and very hot way of cooking, where the food is placed under an intense radiant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involves a small amount of hot liquid, ideally at a temperature between 160 and 180F.  The cooking liquid is normally water, but you can also use broth, stock, milk or juice.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meat is cooked at a high temperature over dry heat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cook or be cooked slowly in liquid in a closed dish or pan.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Here the food is part-cooked, and then immediately submerged in ice cold water to stop the cooking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food is cooked until its colour turns to golden. It is crispy on the outside, and the inside is cooked completely.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means cooking your food in water vapour over boiling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food that is cooked in water reaches 100° Celsius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Similar to grilling, the heat source comes directly from the top.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fried quickly in a little hot fat.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 of Cooking Crossword.</dc:title>
  <dcterms:created xsi:type="dcterms:W3CDTF">2021-10-11T12:18:00Z</dcterms:created>
  <dcterms:modified xsi:type="dcterms:W3CDTF">2021-10-11T12:18:00Z</dcterms:modified>
</cp:coreProperties>
</file>