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Methods of Supervision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Audio Recording    </w:t>
      </w:r>
      <w:r>
        <w:t xml:space="preserve">   Bug in ear    </w:t>
      </w:r>
      <w:r>
        <w:t xml:space="preserve">   Bug in eye    </w:t>
      </w:r>
      <w:r>
        <w:t xml:space="preserve">   Case Consultation    </w:t>
      </w:r>
      <w:r>
        <w:t xml:space="preserve">   Coaching    </w:t>
      </w:r>
      <w:r>
        <w:t xml:space="preserve">   Cotherapy    </w:t>
      </w:r>
      <w:r>
        <w:t xml:space="preserve">   Demonstration    </w:t>
      </w:r>
      <w:r>
        <w:t xml:space="preserve">   Dyadic    </w:t>
      </w:r>
      <w:r>
        <w:t xml:space="preserve">   Group    </w:t>
      </w:r>
      <w:r>
        <w:t xml:space="preserve">   Homework    </w:t>
      </w:r>
      <w:r>
        <w:t xml:space="preserve">   Individual    </w:t>
      </w:r>
      <w:r>
        <w:t xml:space="preserve">   Live Observation    </w:t>
      </w:r>
      <w:r>
        <w:t xml:space="preserve">   Modeling    </w:t>
      </w:r>
      <w:r>
        <w:t xml:space="preserve">   Non linear    </w:t>
      </w:r>
      <w:r>
        <w:t xml:space="preserve">   One way mirror    </w:t>
      </w:r>
      <w:r>
        <w:t xml:space="preserve">   Online    </w:t>
      </w:r>
      <w:r>
        <w:t xml:space="preserve">   Peer Group    </w:t>
      </w:r>
      <w:r>
        <w:t xml:space="preserve">   Role play    </w:t>
      </w:r>
      <w:r>
        <w:t xml:space="preserve">   Role reversal    </w:t>
      </w:r>
      <w:r>
        <w:t xml:space="preserve">   Sandtray    </w:t>
      </w:r>
      <w:r>
        <w:t xml:space="preserve">   Self supervision    </w:t>
      </w:r>
      <w:r>
        <w:t xml:space="preserve">   Technology Assisted    </w:t>
      </w:r>
      <w:r>
        <w:t xml:space="preserve">   Triadic Reflecting    </w:t>
      </w:r>
      <w:r>
        <w:t xml:space="preserve">   Video Recording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Methods of Supervision</dc:title>
  <dcterms:created xsi:type="dcterms:W3CDTF">2021-10-11T12:16:27Z</dcterms:created>
  <dcterms:modified xsi:type="dcterms:W3CDTF">2021-10-11T12:16:27Z</dcterms:modified>
</cp:coreProperties>
</file>