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Metric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unit of weight equal to 1,000 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unit the temperature is measured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measurement system using multiples of 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metric measurement for mass.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metric temperature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find out how much there is of something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measurement that indicates how heavy something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basic metric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matter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metric measurement for a volume of liquid.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</dc:title>
  <dcterms:created xsi:type="dcterms:W3CDTF">2021-10-11T12:16:44Z</dcterms:created>
  <dcterms:modified xsi:type="dcterms:W3CDTF">2021-10-11T12:16:44Z</dcterms:modified>
</cp:coreProperties>
</file>