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Metro Pcs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Lumia    </w:t>
      </w:r>
      <w:r>
        <w:t xml:space="preserve">   SimCard    </w:t>
      </w:r>
      <w:r>
        <w:t xml:space="preserve">   Optimus    </w:t>
      </w:r>
      <w:r>
        <w:t xml:space="preserve">   Samsung    </w:t>
      </w:r>
      <w:r>
        <w:t xml:space="preserve">   Contract    </w:t>
      </w:r>
      <w:r>
        <w:t xml:space="preserve">   Customer    </w:t>
      </w:r>
      <w:r>
        <w:t xml:space="preserve">   Store    </w:t>
      </w:r>
      <w:r>
        <w:t xml:space="preserve">   Coverage    </w:t>
      </w:r>
      <w:r>
        <w:t xml:space="preserve">   Activate    </w:t>
      </w:r>
      <w:r>
        <w:t xml:space="preserve">   Metro    </w:t>
      </w:r>
      <w:r>
        <w:t xml:space="preserve">   Account    </w:t>
      </w:r>
      <w:r>
        <w:t xml:space="preserve">   Network    </w:t>
      </w:r>
      <w:r>
        <w:t xml:space="preserve">   Devices    </w:t>
      </w:r>
      <w:r>
        <w:t xml:space="preserve">   talk    </w:t>
      </w:r>
      <w:r>
        <w:t xml:space="preserve">   Android    </w:t>
      </w:r>
      <w:r>
        <w:t xml:space="preserve">   Galaxy    </w:t>
      </w:r>
      <w:r>
        <w:t xml:space="preserve">   Plan    </w:t>
      </w:r>
      <w:r>
        <w:t xml:space="preserve">   Text    </w:t>
      </w:r>
      <w:r>
        <w:t xml:space="preserve">   Data    </w:t>
      </w:r>
      <w:r>
        <w:t xml:space="preserve">   Cell 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Pcs</dc:title>
  <dcterms:created xsi:type="dcterms:W3CDTF">2021-10-11T12:16:44Z</dcterms:created>
  <dcterms:modified xsi:type="dcterms:W3CDTF">2021-10-11T12:16:44Z</dcterms:modified>
</cp:coreProperties>
</file>